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8382" w14:textId="77777777" w:rsidR="00BB3D55" w:rsidRPr="00BB3D55" w:rsidRDefault="00BB3D55" w:rsidP="00BB3D5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BB3D55">
        <w:rPr>
          <w:rStyle w:val="Strong"/>
          <w:rFonts w:asciiTheme="majorHAnsi" w:hAnsiTheme="majorHAnsi" w:cstheme="majorHAnsi"/>
          <w:sz w:val="44"/>
          <w:szCs w:val="44"/>
        </w:rPr>
        <w:t>Когда-то я войду в тот дом, где ждут меня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 xml:space="preserve">Где соберётся за столом моя семья!.. 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Там мой Отец, там Иисус Спаситель мой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И кто, пройдя узким путём, дошёл домой.</w:t>
      </w:r>
    </w:p>
    <w:p w14:paraId="3DA30CE2" w14:textId="77777777" w:rsidR="00BB3D55" w:rsidRPr="00BB3D55" w:rsidRDefault="00BB3D55" w:rsidP="00BB3D5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BB3D55">
        <w:rPr>
          <w:rStyle w:val="Strong"/>
          <w:rFonts w:asciiTheme="majorHAnsi" w:hAnsiTheme="majorHAnsi" w:cstheme="majorHAnsi"/>
          <w:sz w:val="44"/>
          <w:szCs w:val="44"/>
        </w:rPr>
        <w:t>О, как мне дорог этот миг даже теперь,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Когда Придверник отворит мне дома дверь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И ношу тяжкую мою земных скорбей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Сниму с плечей и положу там у дверей.</w:t>
      </w:r>
    </w:p>
    <w:p w14:paraId="33322147" w14:textId="77777777" w:rsidR="00BB3D55" w:rsidRPr="00BB3D55" w:rsidRDefault="00BB3D55" w:rsidP="00BB3D5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BB3D55">
        <w:rPr>
          <w:rStyle w:val="Strong"/>
          <w:rFonts w:asciiTheme="majorHAnsi" w:hAnsiTheme="majorHAnsi" w:cstheme="majorHAnsi"/>
          <w:sz w:val="44"/>
          <w:szCs w:val="44"/>
        </w:rPr>
        <w:t>А в доме том, где ждут меня, царит покой…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Блаженство вечное там быть, Господь с Тобой!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И в мире сумрачных теней я тем живу.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Что будет это всё со мною наяву!</w:t>
      </w:r>
    </w:p>
    <w:p w14:paraId="6C26EF6B" w14:textId="668E0B6E" w:rsidR="001079B4" w:rsidRPr="00BB3D55" w:rsidRDefault="00BB3D55" w:rsidP="00BB3D5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BB3D55">
        <w:rPr>
          <w:rStyle w:val="Strong"/>
          <w:rFonts w:asciiTheme="majorHAnsi" w:hAnsiTheme="majorHAnsi" w:cstheme="majorHAnsi"/>
          <w:sz w:val="44"/>
          <w:szCs w:val="44"/>
        </w:rPr>
        <w:t>Тропинка узкая моя всегда светла!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Мне светит веры огонёк в долине зла.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За руку Господи, Ты Сам ведёшь, храня</w:t>
      </w:r>
      <w:r w:rsidRPr="00BB3D5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BB3D55">
        <w:rPr>
          <w:rStyle w:val="Strong"/>
          <w:rFonts w:asciiTheme="majorHAnsi" w:hAnsiTheme="majorHAnsi" w:cstheme="majorHAnsi"/>
          <w:sz w:val="44"/>
          <w:szCs w:val="44"/>
        </w:rPr>
        <w:t>И потому войду в тот дом, где ждут меня!</w:t>
      </w:r>
    </w:p>
    <w:sectPr w:rsidR="001079B4" w:rsidRPr="00BB3D5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8286838">
    <w:abstractNumId w:val="8"/>
  </w:num>
  <w:num w:numId="2" w16cid:durableId="1934312945">
    <w:abstractNumId w:val="6"/>
  </w:num>
  <w:num w:numId="3" w16cid:durableId="180974923">
    <w:abstractNumId w:val="5"/>
  </w:num>
  <w:num w:numId="4" w16cid:durableId="917833330">
    <w:abstractNumId w:val="4"/>
  </w:num>
  <w:num w:numId="5" w16cid:durableId="1352796900">
    <w:abstractNumId w:val="7"/>
  </w:num>
  <w:num w:numId="6" w16cid:durableId="1204320289">
    <w:abstractNumId w:val="3"/>
  </w:num>
  <w:num w:numId="7" w16cid:durableId="306671342">
    <w:abstractNumId w:val="2"/>
  </w:num>
  <w:num w:numId="8" w16cid:durableId="781265402">
    <w:abstractNumId w:val="1"/>
  </w:num>
  <w:num w:numId="9" w16cid:durableId="153881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079B4"/>
    <w:rsid w:val="0015074B"/>
    <w:rsid w:val="0029639D"/>
    <w:rsid w:val="00326F90"/>
    <w:rsid w:val="00AA1D8D"/>
    <w:rsid w:val="00B47730"/>
    <w:rsid w:val="00BB3D5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74C2921-BE58-473F-9CE3-65A216E2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2024-02-27T23:52:00Z</dcterms:modified>
  <cp:category/>
</cp:coreProperties>
</file>